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357923" w:rsidP="00643A94">
      <w:pPr>
        <w:pStyle w:val="SenderAddress"/>
      </w:pPr>
      <w:r>
        <w:t xml:space="preserve">Crystal </w:t>
      </w:r>
      <w:proofErr w:type="spellStart"/>
      <w:r>
        <w:t>Zaseybida</w:t>
      </w:r>
      <w:proofErr w:type="spellEnd"/>
      <w:r>
        <w:t xml:space="preserve"> &amp; Jody Nelson</w:t>
      </w:r>
    </w:p>
    <w:p w:rsidR="00FD5F91" w:rsidRDefault="00357923" w:rsidP="00643A94">
      <w:pPr>
        <w:pStyle w:val="SenderAddress"/>
      </w:pPr>
      <w:r>
        <w:t>4684 Fordham Road</w:t>
      </w:r>
    </w:p>
    <w:p w:rsidR="0099275D" w:rsidRDefault="00357923" w:rsidP="00643A94">
      <w:pPr>
        <w:pStyle w:val="SenderAddress"/>
      </w:pPr>
      <w:r>
        <w:t xml:space="preserve">Kelowna, </w:t>
      </w:r>
      <w:proofErr w:type="gramStart"/>
      <w:r>
        <w:t>BC  V1W</w:t>
      </w:r>
      <w:proofErr w:type="gramEnd"/>
      <w:r>
        <w:t xml:space="preserve"> 1P2</w:t>
      </w:r>
      <w:r w:rsidR="0099275D">
        <w:t xml:space="preserve"> </w:t>
      </w:r>
    </w:p>
    <w:p w:rsidR="00FD5F91" w:rsidRPr="0099275D" w:rsidRDefault="00B90313" w:rsidP="00643A94">
      <w:pPr>
        <w:pStyle w:val="SenderAddress"/>
        <w:rPr>
          <w:color w:val="FF0000"/>
        </w:rPr>
      </w:pPr>
      <w:r w:rsidRPr="0099275D">
        <w:rPr>
          <w:color w:val="FF0000"/>
        </w:rPr>
        <w:t>250 212 1190</w:t>
      </w:r>
    </w:p>
    <w:p w:rsidR="0099275D" w:rsidRPr="0099275D" w:rsidRDefault="0099275D" w:rsidP="0099275D">
      <w:pPr>
        <w:pStyle w:val="Date"/>
        <w:spacing w:after="0"/>
        <w:rPr>
          <w:color w:val="FF0000"/>
        </w:rPr>
      </w:pPr>
    </w:p>
    <w:p w:rsidR="00BD0BBB" w:rsidRPr="0099275D" w:rsidRDefault="007F303E" w:rsidP="0099275D">
      <w:pPr>
        <w:pStyle w:val="Date"/>
        <w:spacing w:after="0"/>
        <w:rPr>
          <w:color w:val="FF0000"/>
        </w:rPr>
      </w:pPr>
      <w:r w:rsidRPr="0099275D">
        <w:rPr>
          <w:color w:val="FF0000"/>
        </w:rPr>
        <w:fldChar w:fldCharType="begin"/>
      </w:r>
      <w:r w:rsidRPr="0099275D">
        <w:rPr>
          <w:color w:val="FF0000"/>
        </w:rPr>
        <w:instrText>CREATEDATE  \@</w:instrText>
      </w:r>
      <w:r w:rsidR="009321DF" w:rsidRPr="0099275D">
        <w:rPr>
          <w:color w:val="FF0000"/>
        </w:rPr>
        <w:instrText xml:space="preserve"> "MMMM d, yyyy"  \* MERGEFORMAT</w:instrText>
      </w:r>
      <w:r w:rsidRPr="0099275D">
        <w:rPr>
          <w:color w:val="FF0000"/>
        </w:rPr>
        <w:fldChar w:fldCharType="separate"/>
      </w:r>
      <w:r w:rsidR="00F53AC4" w:rsidRPr="0099275D">
        <w:rPr>
          <w:noProof/>
          <w:color w:val="FF0000"/>
        </w:rPr>
        <w:t>February 26, 2014</w:t>
      </w:r>
      <w:r w:rsidRPr="0099275D">
        <w:rPr>
          <w:color w:val="FF0000"/>
        </w:rPr>
        <w:fldChar w:fldCharType="end"/>
      </w:r>
    </w:p>
    <w:p w:rsidR="00D27A70" w:rsidRPr="00B90313" w:rsidRDefault="007B6A09" w:rsidP="00852CDA">
      <w:pPr>
        <w:pStyle w:val="Salutation"/>
      </w:pPr>
      <w:r>
        <w:t xml:space="preserve">To </w:t>
      </w:r>
      <w:r w:rsidRPr="00B90313">
        <w:t xml:space="preserve">Whom </w:t>
      </w:r>
      <w:proofErr w:type="gramStart"/>
      <w:r w:rsidRPr="00B90313">
        <w:t>it</w:t>
      </w:r>
      <w:proofErr w:type="gramEnd"/>
      <w:r w:rsidRPr="00B90313">
        <w:t xml:space="preserve"> May Concern:</w:t>
      </w:r>
    </w:p>
    <w:p w:rsidR="00357923" w:rsidRPr="00B90313" w:rsidRDefault="007B6A09" w:rsidP="007B6A09">
      <w:pPr>
        <w:ind w:firstLine="720"/>
      </w:pPr>
      <w:r w:rsidRPr="00B90313">
        <w:t xml:space="preserve">Pennies/Pesos for Shade </w:t>
      </w:r>
      <w:proofErr w:type="gramStart"/>
      <w:r w:rsidRPr="00B90313">
        <w:t>is</w:t>
      </w:r>
      <w:proofErr w:type="gramEnd"/>
      <w:r w:rsidRPr="00B90313">
        <w:t xml:space="preserve"> an on-going </w:t>
      </w:r>
      <w:r w:rsidR="00357923" w:rsidRPr="00B90313">
        <w:t xml:space="preserve">Global Responsibility </w:t>
      </w:r>
      <w:r w:rsidRPr="00B90313">
        <w:t>p</w:t>
      </w:r>
      <w:r w:rsidR="00357923" w:rsidRPr="00B90313">
        <w:t xml:space="preserve">roject at Casorso &amp; KSS Schools </w:t>
      </w:r>
      <w:r w:rsidRPr="00B90313">
        <w:t xml:space="preserve">in Kelowna, BC, </w:t>
      </w:r>
      <w:r w:rsidR="00357923" w:rsidRPr="00B90313">
        <w:t xml:space="preserve">for </w:t>
      </w:r>
      <w:r w:rsidRPr="00B90313">
        <w:t>Schools</w:t>
      </w:r>
      <w:r w:rsidR="00357923" w:rsidRPr="00B90313">
        <w:t xml:space="preserve"> in Barra de </w:t>
      </w:r>
      <w:proofErr w:type="spellStart"/>
      <w:r w:rsidR="00357923" w:rsidRPr="00B90313">
        <w:t>Navidad</w:t>
      </w:r>
      <w:proofErr w:type="spellEnd"/>
      <w:r w:rsidR="00357923" w:rsidRPr="00B90313">
        <w:t>, Mexico!</w:t>
      </w:r>
    </w:p>
    <w:p w:rsidR="00357923" w:rsidRPr="00B90313" w:rsidRDefault="00357923" w:rsidP="007B6A09">
      <w:pPr>
        <w:ind w:firstLine="720"/>
      </w:pPr>
      <w:r w:rsidRPr="00B90313">
        <w:t xml:space="preserve">When Crystal </w:t>
      </w:r>
      <w:proofErr w:type="spellStart"/>
      <w:r w:rsidRPr="00B90313">
        <w:t>Zaseybida</w:t>
      </w:r>
      <w:proofErr w:type="spellEnd"/>
      <w:r w:rsidRPr="00B90313">
        <w:t xml:space="preserve">, a Kelowna Secondary School teacher, was in Mexico (2010) doing some humanitarian work with the DIVA retreat, she met a surf instructor who had two beautiful children with Down’s syndrome.  This is almost a genetic impossibility to have more than one “Down’s” child in a family, especially since the parents were in their twenties when they conceived their children.  Crystal learned about a high prevalence of </w:t>
      </w:r>
      <w:r w:rsidR="0099275D">
        <w:t>Down</w:t>
      </w:r>
      <w:r w:rsidR="0099275D" w:rsidRPr="00B90313">
        <w:t>’s syndrome</w:t>
      </w:r>
      <w:r w:rsidRPr="00B90313">
        <w:t xml:space="preserve"> in </w:t>
      </w:r>
      <w:r w:rsidR="0099275D">
        <w:t xml:space="preserve">Mexico.  Specialized facilities, equipment and </w:t>
      </w:r>
      <w:r w:rsidRPr="00B90313">
        <w:t>trained professionals are required to teach these children, as with all children with special needs.  Fundraising in Mexico has its challe</w:t>
      </w:r>
      <w:r w:rsidR="0099275D">
        <w:t xml:space="preserve">nges and help from other </w:t>
      </w:r>
      <w:r w:rsidR="0099275D" w:rsidRPr="00304D7D">
        <w:t xml:space="preserve">places, </w:t>
      </w:r>
      <w:r w:rsidRPr="00304D7D">
        <w:t xml:space="preserve">countries </w:t>
      </w:r>
      <w:r w:rsidRPr="00B90313">
        <w:t xml:space="preserve">and </w:t>
      </w:r>
      <w:r w:rsidR="00304D7D" w:rsidRPr="00B90313">
        <w:t>individuals are</w:t>
      </w:r>
      <w:r w:rsidRPr="00B90313">
        <w:t xml:space="preserve"> needed to keep up with their costs.</w:t>
      </w:r>
    </w:p>
    <w:p w:rsidR="007B6A09" w:rsidRPr="00B90313" w:rsidRDefault="00357923" w:rsidP="007B6A09">
      <w:pPr>
        <w:ind w:firstLine="720"/>
      </w:pPr>
      <w:r w:rsidRPr="00B90313">
        <w:t xml:space="preserve">When Crystal visited their school, she met inspiring students who had overcome both poverty and their disability.  In particular, she met a young lady in a wheel chair who had Cerebral Palsy.  The girl painted the most beautiful, heartfelt art work with her mouth.  Her smile could light up a gymnasium. </w:t>
      </w:r>
    </w:p>
    <w:p w:rsidR="00357923" w:rsidRPr="00B90313" w:rsidRDefault="00357923" w:rsidP="007B6A09">
      <w:pPr>
        <w:ind w:firstLine="720"/>
      </w:pPr>
      <w:r w:rsidRPr="00B90313">
        <w:t xml:space="preserve">Hearing about this experience, </w:t>
      </w:r>
      <w:r w:rsidR="007B6A09" w:rsidRPr="00B90313">
        <w:t xml:space="preserve">another teacher, </w:t>
      </w:r>
      <w:r w:rsidRPr="00B90313">
        <w:t xml:space="preserve">Jody Nelson invited Crystal </w:t>
      </w:r>
      <w:proofErr w:type="spellStart"/>
      <w:r w:rsidRPr="00B90313">
        <w:t>Zaseybida</w:t>
      </w:r>
      <w:proofErr w:type="spellEnd"/>
      <w:r w:rsidRPr="00B90313">
        <w:t xml:space="preserve"> to speak to her class at </w:t>
      </w:r>
      <w:proofErr w:type="spellStart"/>
      <w:r w:rsidRPr="00B90313">
        <w:t>École</w:t>
      </w:r>
      <w:proofErr w:type="spellEnd"/>
      <w:r w:rsidRPr="00B90313">
        <w:t xml:space="preserve"> </w:t>
      </w:r>
      <w:proofErr w:type="spellStart"/>
      <w:r w:rsidRPr="00B90313">
        <w:t>Casorso</w:t>
      </w:r>
      <w:proofErr w:type="spellEnd"/>
      <w:r w:rsidRPr="00B90313">
        <w:t xml:space="preserve"> Elementary School.  </w:t>
      </w:r>
      <w:r w:rsidR="007B6A09" w:rsidRPr="00B90313">
        <w:t xml:space="preserve">The images and talk from Crystal’s trip indicated the need to build a shade structure for CAM </w:t>
      </w:r>
      <w:proofErr w:type="spellStart"/>
      <w:r w:rsidR="007B6A09" w:rsidRPr="00B90313">
        <w:t>Cihuatlan</w:t>
      </w:r>
      <w:proofErr w:type="spellEnd"/>
      <w:r w:rsidR="007B6A09" w:rsidRPr="00B90313">
        <w:t xml:space="preserve"> School.  </w:t>
      </w:r>
      <w:r w:rsidRPr="00B90313">
        <w:t xml:space="preserve">Soon after, they formed the </w:t>
      </w:r>
      <w:r w:rsidRPr="00B90313">
        <w:rPr>
          <w:i/>
        </w:rPr>
        <w:t>Pennies for Shade</w:t>
      </w:r>
      <w:r w:rsidRPr="00B90313">
        <w:t xml:space="preserve"> foundation to help schools in Mexico.  The collection and rolling of pennies began</w:t>
      </w:r>
      <w:r w:rsidR="007B6A09" w:rsidRPr="00B90313">
        <w:t xml:space="preserve"> at KSS and Casorso schools</w:t>
      </w:r>
      <w:r w:rsidRPr="00B90313">
        <w:t xml:space="preserve">.  Other donations began to “roll” in. The </w:t>
      </w:r>
      <w:r w:rsidRPr="00B90313">
        <w:rPr>
          <w:i/>
        </w:rPr>
        <w:t>Pennies for Shade</w:t>
      </w:r>
      <w:r w:rsidRPr="00B90313">
        <w:t xml:space="preserve"> foundation then joined forces with the Summerland Rotary, Rotary International, and </w:t>
      </w:r>
      <w:proofErr w:type="spellStart"/>
      <w:r w:rsidRPr="00B90313">
        <w:t>Costalegre</w:t>
      </w:r>
      <w:proofErr w:type="spellEnd"/>
      <w:r w:rsidRPr="00B90313">
        <w:t xml:space="preserve"> Rotary (Barra, Mexico) to assist with the building of the structures.</w:t>
      </w:r>
    </w:p>
    <w:p w:rsidR="00357923" w:rsidRPr="00B90313" w:rsidRDefault="00357923" w:rsidP="007B6A09">
      <w:pPr>
        <w:ind w:firstLine="720"/>
      </w:pPr>
      <w:r w:rsidRPr="00B90313">
        <w:t xml:space="preserve">Pennies/Pesos for Shade </w:t>
      </w:r>
      <w:proofErr w:type="gramStart"/>
      <w:r w:rsidRPr="00B90313">
        <w:t>is</w:t>
      </w:r>
      <w:proofErr w:type="gramEnd"/>
      <w:r w:rsidRPr="00B90313">
        <w:t xml:space="preserve"> a fundraising body for schools in need in the Barra de </w:t>
      </w:r>
      <w:proofErr w:type="spellStart"/>
      <w:r w:rsidRPr="00B90313">
        <w:t>Navidad</w:t>
      </w:r>
      <w:proofErr w:type="spellEnd"/>
      <w:r w:rsidRPr="00B90313">
        <w:t xml:space="preserve"> area.  CAM </w:t>
      </w:r>
      <w:proofErr w:type="spellStart"/>
      <w:r w:rsidRPr="00B90313">
        <w:t>Cihuatlan</w:t>
      </w:r>
      <w:proofErr w:type="spellEnd"/>
      <w:r w:rsidRPr="00B90313">
        <w:t xml:space="preserve">, or </w:t>
      </w:r>
      <w:r w:rsidRPr="00B90313">
        <w:rPr>
          <w:i/>
        </w:rPr>
        <w:t xml:space="preserve">Centro de </w:t>
      </w:r>
      <w:proofErr w:type="spellStart"/>
      <w:r w:rsidRPr="00B90313">
        <w:rPr>
          <w:i/>
        </w:rPr>
        <w:t>Atencion</w:t>
      </w:r>
      <w:proofErr w:type="spellEnd"/>
      <w:r w:rsidRPr="00B90313">
        <w:rPr>
          <w:i/>
        </w:rPr>
        <w:t xml:space="preserve"> Multiple </w:t>
      </w:r>
      <w:proofErr w:type="spellStart"/>
      <w:r w:rsidRPr="00B90313">
        <w:rPr>
          <w:i/>
        </w:rPr>
        <w:t>Cihuatlan</w:t>
      </w:r>
      <w:proofErr w:type="spellEnd"/>
      <w:r w:rsidRPr="00B90313">
        <w:t xml:space="preserve"> in Barra de </w:t>
      </w:r>
      <w:proofErr w:type="spellStart"/>
      <w:r w:rsidRPr="00B90313">
        <w:t>Navidad</w:t>
      </w:r>
      <w:proofErr w:type="spellEnd"/>
      <w:r w:rsidRPr="00B90313">
        <w:t xml:space="preserve">, Mexico was the first school for </w:t>
      </w:r>
      <w:r w:rsidR="007B6A09" w:rsidRPr="00B90313">
        <w:t>Pennies/</w:t>
      </w:r>
      <w:r w:rsidRPr="00B90313">
        <w:t>Pe</w:t>
      </w:r>
      <w:r w:rsidR="007B6A09" w:rsidRPr="00B90313">
        <w:t>sos</w:t>
      </w:r>
      <w:r w:rsidRPr="00B90313">
        <w:t xml:space="preserve"> for Shade. When Crystal was in Barra Mexico in 2010, it was around 36 degrees Celsius during the daytime.  The children go to school from 2:00 pm – 6:30 pm.  It was so hot during recess time the children typically st</w:t>
      </w:r>
      <w:r w:rsidR="007B6A09" w:rsidRPr="00B90313">
        <w:t>oo</w:t>
      </w:r>
      <w:r w:rsidRPr="00B90313">
        <w:t>d under</w:t>
      </w:r>
      <w:r w:rsidR="007B6A09" w:rsidRPr="00B90313">
        <w:t xml:space="preserve"> the awning of the building or went</w:t>
      </w:r>
      <w:r w:rsidRPr="00B90313">
        <w:t xml:space="preserve"> near trees to get shade.  </w:t>
      </w:r>
      <w:r w:rsidRPr="00B90313">
        <w:lastRenderedPageBreak/>
        <w:t xml:space="preserve">So to facilitate more usable space for play, eating, and working, </w:t>
      </w:r>
      <w:r w:rsidRPr="00B90313">
        <w:rPr>
          <w:i/>
        </w:rPr>
        <w:t>Pennies</w:t>
      </w:r>
      <w:r w:rsidR="007B6A09" w:rsidRPr="00B90313">
        <w:rPr>
          <w:i/>
        </w:rPr>
        <w:t>/Pesos</w:t>
      </w:r>
      <w:r w:rsidRPr="00B90313">
        <w:rPr>
          <w:i/>
        </w:rPr>
        <w:t xml:space="preserve"> for Shade's</w:t>
      </w:r>
      <w:r w:rsidRPr="00B90313">
        <w:t xml:space="preserve"> first goal was to build a shade structure. From this point on, the guiding principle was that money raised would be put into lasting structures that would ensure basic needs were met</w:t>
      </w:r>
      <w:r w:rsidR="007B6A09" w:rsidRPr="00B90313">
        <w:t xml:space="preserve"> in the schools</w:t>
      </w:r>
      <w:r w:rsidRPr="00B90313">
        <w:t>.</w:t>
      </w:r>
    </w:p>
    <w:p w:rsidR="00357923" w:rsidRPr="00304D7D" w:rsidRDefault="007B6A09" w:rsidP="007B6A09">
      <w:pPr>
        <w:ind w:firstLine="720"/>
      </w:pPr>
      <w:r w:rsidRPr="00B90313">
        <w:t>With</w:t>
      </w:r>
      <w:r w:rsidR="00357923" w:rsidRPr="00B90313">
        <w:t xml:space="preserve"> the Rotary groups, </w:t>
      </w:r>
      <w:r w:rsidRPr="00B90313">
        <w:t xml:space="preserve">we </w:t>
      </w:r>
      <w:r w:rsidR="00357923" w:rsidRPr="00B90313">
        <w:t xml:space="preserve">have now built the shade structure at CAM </w:t>
      </w:r>
      <w:proofErr w:type="spellStart"/>
      <w:r w:rsidR="00357923" w:rsidRPr="00B90313">
        <w:t>Cihuatlan</w:t>
      </w:r>
      <w:proofErr w:type="spellEnd"/>
      <w:r w:rsidR="00357923" w:rsidRPr="00B90313">
        <w:t>, as well as a complete new bathroom building, and a renovation of the therapeutic hydro pool, playground and kitchen areas. We have also supported the Pinal Villa Migrant School and housing project.  In our fo</w:t>
      </w:r>
      <w:r w:rsidRPr="00B90313">
        <w:t>u</w:t>
      </w:r>
      <w:r w:rsidR="00357923" w:rsidRPr="00B90313">
        <w:t xml:space="preserve">rth, fifth and sixth years of fundraising, we will continue providing for Cam </w:t>
      </w:r>
      <w:proofErr w:type="spellStart"/>
      <w:r w:rsidR="00357923" w:rsidRPr="00B90313">
        <w:t>Cihuatlan</w:t>
      </w:r>
      <w:proofErr w:type="spellEnd"/>
      <w:r w:rsidR="00357923" w:rsidRPr="00B90313">
        <w:t xml:space="preserve">, Pinal Villa, and other Elementary schools such as </w:t>
      </w:r>
      <w:proofErr w:type="spellStart"/>
      <w:r w:rsidR="00357923" w:rsidRPr="00B90313">
        <w:t>Jaluco</w:t>
      </w:r>
      <w:proofErr w:type="spellEnd"/>
      <w:r w:rsidR="00357923" w:rsidRPr="00B90313">
        <w:t xml:space="preserve"> School.  These schools</w:t>
      </w:r>
      <w:r w:rsidR="00BF5ACB">
        <w:t xml:space="preserve"> have many other educational</w:t>
      </w:r>
      <w:r w:rsidR="00BF5ACB" w:rsidRPr="00304D7D">
        <w:t xml:space="preserve">, building and </w:t>
      </w:r>
      <w:r w:rsidR="00357923" w:rsidRPr="00304D7D">
        <w:t xml:space="preserve">renovation needs.  </w:t>
      </w:r>
    </w:p>
    <w:p w:rsidR="00357923" w:rsidRPr="00B90313" w:rsidRDefault="00357923" w:rsidP="007B6A09">
      <w:pPr>
        <w:ind w:firstLine="720"/>
      </w:pPr>
      <w:r w:rsidRPr="00B90313">
        <w:t xml:space="preserve">Over time, this project has become a </w:t>
      </w:r>
      <w:r w:rsidR="007B6A09" w:rsidRPr="00B90313">
        <w:t xml:space="preserve">significant </w:t>
      </w:r>
      <w:r w:rsidRPr="00B90313">
        <w:t xml:space="preserve">part of the </w:t>
      </w:r>
      <w:r w:rsidR="007B6A09" w:rsidRPr="00B90313">
        <w:t>G</w:t>
      </w:r>
      <w:r w:rsidRPr="00B90313">
        <w:t xml:space="preserve">lobal </w:t>
      </w:r>
      <w:r w:rsidR="007B6A09" w:rsidRPr="00B90313">
        <w:t>R</w:t>
      </w:r>
      <w:r w:rsidRPr="00B90313">
        <w:t xml:space="preserve">esponsibility learning in our schools.   At present, the KSS Dance Fitness program "Pennies for Shade" club, all of Casorso Elementary School, Ms. </w:t>
      </w:r>
      <w:proofErr w:type="spellStart"/>
      <w:r w:rsidRPr="00B90313">
        <w:t>Abenante’s</w:t>
      </w:r>
      <w:proofErr w:type="spellEnd"/>
      <w:r w:rsidRPr="00B90313">
        <w:t xml:space="preserve"> class at Pearson Road Elementary, the Summerland Rotary, Rotary International, and </w:t>
      </w:r>
      <w:proofErr w:type="spellStart"/>
      <w:r w:rsidRPr="00B90313">
        <w:t>Costalegre</w:t>
      </w:r>
      <w:proofErr w:type="spellEnd"/>
      <w:r w:rsidRPr="00B90313">
        <w:t xml:space="preserve"> Rotary (Barra, Mexico) are involved in the fundraiser.  </w:t>
      </w:r>
      <w:r w:rsidR="007B6A09" w:rsidRPr="00B90313">
        <w:t xml:space="preserve">There has been a significant fundraising component in “Friends of Ron </w:t>
      </w:r>
      <w:proofErr w:type="spellStart"/>
      <w:r w:rsidR="007B6A09" w:rsidRPr="00B90313">
        <w:t>Curle</w:t>
      </w:r>
      <w:proofErr w:type="spellEnd"/>
      <w:r w:rsidR="007B6A09" w:rsidRPr="00B90313">
        <w:t xml:space="preserve">,” a special man who took a special interest in the project before he passed away from pancreatic cancer.  </w:t>
      </w:r>
      <w:r w:rsidRPr="00B90313">
        <w:t xml:space="preserve">Together we are helping proud, kind and amazing children in Mexico. </w:t>
      </w:r>
    </w:p>
    <w:p w:rsidR="00B90313" w:rsidRDefault="00304D7D" w:rsidP="007B6A09">
      <w:pPr>
        <w:ind w:firstLine="720"/>
      </w:pPr>
      <w:r>
        <w:t>W</w:t>
      </w:r>
      <w:r w:rsidR="00B90313" w:rsidRPr="00B90313">
        <w:t>e have contributed $35,000 to th</w:t>
      </w:r>
      <w:r w:rsidR="00BF5ACB">
        <w:t>e projects.  Of this, $20,</w:t>
      </w:r>
      <w:r w:rsidR="00BF5ACB" w:rsidRPr="00304D7D">
        <w:t>000 w</w:t>
      </w:r>
      <w:r w:rsidR="00B90313" w:rsidRPr="00304D7D">
        <w:t xml:space="preserve">as </w:t>
      </w:r>
      <w:r w:rsidR="00B90313" w:rsidRPr="00B90313">
        <w:t xml:space="preserve">matched by Rotary International.  Pennies/Pesos for Shade </w:t>
      </w:r>
      <w:proofErr w:type="gramStart"/>
      <w:r w:rsidR="00B90313" w:rsidRPr="00B90313">
        <w:t>is</w:t>
      </w:r>
      <w:proofErr w:type="gramEnd"/>
      <w:r w:rsidR="00B90313" w:rsidRPr="00B90313">
        <w:t xml:space="preserve"> not a beneficiary of this money.  The board of directors consists of three people: Crystal </w:t>
      </w:r>
      <w:proofErr w:type="spellStart"/>
      <w:r w:rsidR="00B90313" w:rsidRPr="00B90313">
        <w:t>Zaseybida</w:t>
      </w:r>
      <w:proofErr w:type="spellEnd"/>
      <w:r w:rsidR="00B90313" w:rsidRPr="00B90313">
        <w:t xml:space="preserve">, Jody Nelson and Bruce Walker.  All money goes through the Summerland Rotary.  All donors receive receipts for their contributions which then go directly to </w:t>
      </w:r>
      <w:proofErr w:type="spellStart"/>
      <w:r w:rsidR="00B90313" w:rsidRPr="00B90313">
        <w:t>Costalegre</w:t>
      </w:r>
      <w:proofErr w:type="spellEnd"/>
      <w:r w:rsidR="00B90313" w:rsidRPr="00B90313">
        <w:t xml:space="preserve"> Rotary to be spent on school structures.</w:t>
      </w:r>
    </w:p>
    <w:p w:rsidR="00304D7D" w:rsidRPr="00B90313" w:rsidRDefault="00357923" w:rsidP="00304D7D">
      <w:pPr>
        <w:ind w:firstLine="720"/>
      </w:pPr>
      <w:r w:rsidRPr="00B90313">
        <w:t xml:space="preserve">In December 2013, Crystal </w:t>
      </w:r>
      <w:proofErr w:type="spellStart"/>
      <w:r w:rsidRPr="00B90313">
        <w:t>Zaseybida</w:t>
      </w:r>
      <w:proofErr w:type="spellEnd"/>
      <w:r w:rsidRPr="00B90313">
        <w:t xml:space="preserve">, student Georgia Sweet, and Jody Nelson went to Barra Mexico to see the finished renovation of CAM school, place a commemorative plaque at Cam </w:t>
      </w:r>
      <w:proofErr w:type="spellStart"/>
      <w:r w:rsidRPr="00B90313">
        <w:t>Cihuatlan</w:t>
      </w:r>
      <w:proofErr w:type="spellEnd"/>
      <w:r w:rsidRPr="00B90313">
        <w:t xml:space="preserve"> school in honor of every person and group involved in the recent renovation, and look at other projects in the area. </w:t>
      </w:r>
      <w:r w:rsidR="00304D7D">
        <w:t xml:space="preserve">Construction to renovate </w:t>
      </w:r>
      <w:proofErr w:type="spellStart"/>
      <w:r w:rsidR="00304D7D">
        <w:t>Jaluco</w:t>
      </w:r>
      <w:proofErr w:type="spellEnd"/>
      <w:r w:rsidR="00304D7D">
        <w:t xml:space="preserve"> Elementary School in Barra, Mexico has started this March.  Pictures of the renovation will be put up on our website as they are sent from Mexico!</w:t>
      </w:r>
    </w:p>
    <w:p w:rsidR="00357923" w:rsidRDefault="00357923" w:rsidP="007B6A09">
      <w:pPr>
        <w:ind w:firstLine="720"/>
      </w:pPr>
      <w:bookmarkStart w:id="0" w:name="_GoBack"/>
      <w:bookmarkEnd w:id="0"/>
      <w:r w:rsidRPr="00B90313">
        <w:t xml:space="preserve"> If you have any questions about</w:t>
      </w:r>
      <w:r w:rsidR="00B90313" w:rsidRPr="00B90313">
        <w:t xml:space="preserve"> the</w:t>
      </w:r>
      <w:r w:rsidRPr="00B90313">
        <w:t xml:space="preserve"> </w:t>
      </w:r>
      <w:r w:rsidRPr="00B90313">
        <w:rPr>
          <w:i/>
        </w:rPr>
        <w:t>Pennies</w:t>
      </w:r>
      <w:r w:rsidR="00B90313" w:rsidRPr="00B90313">
        <w:rPr>
          <w:i/>
        </w:rPr>
        <w:t xml:space="preserve"> </w:t>
      </w:r>
      <w:r w:rsidRPr="00B90313">
        <w:rPr>
          <w:i/>
        </w:rPr>
        <w:t>/Pesos for Shade</w:t>
      </w:r>
      <w:r w:rsidRPr="00B90313">
        <w:t xml:space="preserve"> project please contact </w:t>
      </w:r>
      <w:hyperlink r:id="rId9" w:history="1">
        <w:r w:rsidRPr="00B90313">
          <w:rPr>
            <w:rStyle w:val="Hyperlink"/>
          </w:rPr>
          <w:t>jody.nelson@sd23.bc.ca</w:t>
        </w:r>
      </w:hyperlink>
      <w:r w:rsidRPr="00B90313">
        <w:t xml:space="preserve"> or </w:t>
      </w:r>
      <w:hyperlink r:id="rId10" w:history="1">
        <w:r w:rsidRPr="00B90313">
          <w:rPr>
            <w:rStyle w:val="Hyperlink"/>
          </w:rPr>
          <w:t>crystal.zaseybida@sd23.bc.ca</w:t>
        </w:r>
      </w:hyperlink>
      <w:r w:rsidRPr="00B90313">
        <w:t>.</w:t>
      </w:r>
    </w:p>
    <w:p w:rsidR="00B90313" w:rsidRDefault="00B90313" w:rsidP="00B90313">
      <w:r>
        <w:tab/>
      </w:r>
    </w:p>
    <w:p w:rsidR="00B90313" w:rsidRDefault="00B90313" w:rsidP="00B90313"/>
    <w:p w:rsidR="00B90313" w:rsidRDefault="00B90313" w:rsidP="00B90313">
      <w:r>
        <w:t>Most sincerely,</w:t>
      </w:r>
    </w:p>
    <w:p w:rsidR="00B90313" w:rsidRDefault="00B90313" w:rsidP="00B90313"/>
    <w:p w:rsidR="00B90313" w:rsidRDefault="00B90313" w:rsidP="00B90313"/>
    <w:p w:rsidR="00B90313" w:rsidRDefault="00B90313" w:rsidP="00B90313"/>
    <w:p w:rsidR="00B90313" w:rsidRDefault="00B90313" w:rsidP="00B90313">
      <w:r>
        <w:t xml:space="preserve">Crystal </w:t>
      </w:r>
      <w:proofErr w:type="spellStart"/>
      <w:r>
        <w:t>Zaseybida</w:t>
      </w:r>
      <w:proofErr w:type="spellEnd"/>
    </w:p>
    <w:p w:rsidR="00B90313" w:rsidRDefault="00B90313" w:rsidP="00B90313">
      <w:r>
        <w:t>Jody Nelson</w:t>
      </w:r>
    </w:p>
    <w:p w:rsidR="00B90313" w:rsidRPr="00B90313" w:rsidRDefault="00B90313" w:rsidP="00B90313">
      <w:r>
        <w:t>Co-founders of Pennies/Pesos for Shade</w:t>
      </w:r>
    </w:p>
    <w:p w:rsidR="00FF3B6D" w:rsidRPr="00B90313" w:rsidRDefault="00FF3B6D" w:rsidP="00357923">
      <w:pPr>
        <w:pStyle w:val="BodyText"/>
      </w:pPr>
    </w:p>
    <w:sectPr w:rsidR="00FF3B6D" w:rsidRPr="00B90313" w:rsidSect="00CF13D7">
      <w:head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61" w:rsidRDefault="00885E61">
      <w:r>
        <w:separator/>
      </w:r>
    </w:p>
  </w:endnote>
  <w:endnote w:type="continuationSeparator" w:id="0">
    <w:p w:rsidR="00885E61" w:rsidRDefault="0088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61" w:rsidRDefault="00885E61">
      <w:r>
        <w:separator/>
      </w:r>
    </w:p>
  </w:footnote>
  <w:footnote w:type="continuationSeparator" w:id="0">
    <w:p w:rsidR="00885E61" w:rsidRDefault="0088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5"/>
      <w:gridCol w:w="1105"/>
    </w:tblGrid>
    <w:tr w:rsidR="00357923">
      <w:trPr>
        <w:trHeight w:val="288"/>
      </w:trPr>
      <w:sdt>
        <w:sdtPr>
          <w:rPr>
            <w:rFonts w:asciiTheme="majorHAnsi" w:eastAsiaTheme="majorEastAsia" w:hAnsiTheme="majorHAnsi" w:cstheme="majorBidi"/>
            <w:color w:val="FFC000"/>
            <w:sz w:val="18"/>
            <w:szCs w:val="18"/>
          </w:rPr>
          <w:alias w:val="Title"/>
          <w:id w:val="77761602"/>
          <w:placeholder>
            <w:docPart w:val="F14AB3688C7B4BC49BBC0E76E4B39B9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57923" w:rsidRDefault="006C68ED" w:rsidP="0035792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FFC000"/>
                  <w:sz w:val="18"/>
                  <w:szCs w:val="18"/>
                </w:rPr>
                <w:t xml:space="preserve">Pennies/Pesos for Shade – The Ron </w:t>
              </w:r>
              <w:proofErr w:type="spellStart"/>
              <w:r>
                <w:rPr>
                  <w:rFonts w:asciiTheme="majorHAnsi" w:eastAsiaTheme="majorEastAsia" w:hAnsiTheme="majorHAnsi" w:cstheme="majorBidi"/>
                  <w:color w:val="FFC000"/>
                  <w:sz w:val="18"/>
                  <w:szCs w:val="18"/>
                </w:rPr>
                <w:t>Curle</w:t>
              </w:r>
              <w:proofErr w:type="spellEnd"/>
              <w:r>
                <w:rPr>
                  <w:rFonts w:asciiTheme="majorHAnsi" w:eastAsiaTheme="majorEastAsia" w:hAnsiTheme="majorHAnsi" w:cstheme="majorBidi"/>
                  <w:color w:val="FFC000"/>
                  <w:sz w:val="18"/>
                  <w:szCs w:val="18"/>
                </w:rPr>
                <w:t xml:space="preserve"> Foundation                                                                         </w:t>
              </w:r>
              <w:proofErr w:type="spellStart"/>
              <w:r>
                <w:rPr>
                  <w:rFonts w:asciiTheme="majorHAnsi" w:eastAsiaTheme="majorEastAsia" w:hAnsiTheme="majorHAnsi" w:cstheme="majorBidi"/>
                  <w:color w:val="FFC000"/>
                  <w:sz w:val="18"/>
                  <w:szCs w:val="18"/>
                </w:rPr>
                <w:t>Casorso</w:t>
              </w:r>
              <w:proofErr w:type="spellEnd"/>
              <w:r>
                <w:rPr>
                  <w:rFonts w:asciiTheme="majorHAnsi" w:eastAsiaTheme="majorEastAsia" w:hAnsiTheme="majorHAnsi" w:cstheme="majorBidi"/>
                  <w:color w:val="FFC000"/>
                  <w:sz w:val="18"/>
                  <w:szCs w:val="18"/>
                </w:rPr>
                <w:t xml:space="preserve"> &amp; KSS Schools, School District #23, Kelowna, BC working with                                Summerland &amp; </w:t>
              </w:r>
              <w:proofErr w:type="spellStart"/>
              <w:r>
                <w:rPr>
                  <w:rFonts w:asciiTheme="majorHAnsi" w:eastAsiaTheme="majorEastAsia" w:hAnsiTheme="majorHAnsi" w:cstheme="majorBidi"/>
                  <w:color w:val="FFC000"/>
                  <w:sz w:val="18"/>
                  <w:szCs w:val="18"/>
                </w:rPr>
                <w:t>Costalegre</w:t>
              </w:r>
              <w:proofErr w:type="spellEnd"/>
              <w:r>
                <w:rPr>
                  <w:rFonts w:asciiTheme="majorHAnsi" w:eastAsiaTheme="majorEastAsia" w:hAnsiTheme="majorHAnsi" w:cstheme="majorBidi"/>
                  <w:color w:val="FFC000"/>
                  <w:sz w:val="18"/>
                  <w:szCs w:val="18"/>
                </w:rPr>
                <w:t xml:space="preserve"> Rotary Clubs &amp; Friends of Ron </w:t>
              </w:r>
              <w:proofErr w:type="spellStart"/>
              <w:r>
                <w:rPr>
                  <w:rFonts w:asciiTheme="majorHAnsi" w:eastAsiaTheme="majorEastAsia" w:hAnsiTheme="majorHAnsi" w:cstheme="majorBidi"/>
                  <w:color w:val="FFC000"/>
                  <w:sz w:val="18"/>
                  <w:szCs w:val="18"/>
                </w:rPr>
                <w:t>Curle</w:t>
              </w:r>
              <w:proofErr w:type="spellEnd"/>
              <w:r>
                <w:rPr>
                  <w:rFonts w:asciiTheme="majorHAnsi" w:eastAsiaTheme="majorEastAsia" w:hAnsiTheme="majorHAnsi" w:cstheme="majorBidi"/>
                  <w:color w:val="FFC000"/>
                  <w:sz w:val="18"/>
                  <w:szCs w:val="18"/>
                </w:rPr>
                <w:t xml:space="preserve">                                crystal.zaseybida@sd23.bc.ca, jody.nelson@sd23.bc.ca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A797FD9BFB4E4AB6B0EE4A621E8CE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57923" w:rsidRDefault="00357923" w:rsidP="0035792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357923" w:rsidRDefault="00C068F6">
    <w:pPr>
      <w:pStyle w:val="Header"/>
    </w:pPr>
    <w:r>
      <w:t xml:space="preserve">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4626DA4" wp14:editId="0F150CDD">
          <wp:extent cx="634313" cy="634313"/>
          <wp:effectExtent l="0" t="0" r="0" b="0"/>
          <wp:docPr id="2" name="Picture 2" descr="d:\Users\teacher\AppData\Local\Microsoft\Windows\Temporary Internet Files\Content.IE5\9KAPVCSL\MC910217033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eacher\AppData\Local\Microsoft\Windows\Temporary Internet Files\Content.IE5\9KAPVCSL\MC910217033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14" cy="634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C4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04D7D"/>
    <w:rsid w:val="00333A3F"/>
    <w:rsid w:val="00357923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B7643"/>
    <w:rsid w:val="006C68ED"/>
    <w:rsid w:val="006F02C2"/>
    <w:rsid w:val="007334AD"/>
    <w:rsid w:val="007347D7"/>
    <w:rsid w:val="00744147"/>
    <w:rsid w:val="00767097"/>
    <w:rsid w:val="007834BF"/>
    <w:rsid w:val="007B6A09"/>
    <w:rsid w:val="007C2960"/>
    <w:rsid w:val="007D03C5"/>
    <w:rsid w:val="007F303E"/>
    <w:rsid w:val="00852CDA"/>
    <w:rsid w:val="00876FF3"/>
    <w:rsid w:val="00885E61"/>
    <w:rsid w:val="008C0A78"/>
    <w:rsid w:val="009321DF"/>
    <w:rsid w:val="00934DC1"/>
    <w:rsid w:val="00956F81"/>
    <w:rsid w:val="00981E11"/>
    <w:rsid w:val="0099275D"/>
    <w:rsid w:val="009A462A"/>
    <w:rsid w:val="009B4030"/>
    <w:rsid w:val="009E1724"/>
    <w:rsid w:val="009F2F6E"/>
    <w:rsid w:val="009F34DD"/>
    <w:rsid w:val="00A46190"/>
    <w:rsid w:val="00AE27A5"/>
    <w:rsid w:val="00B26817"/>
    <w:rsid w:val="00B76823"/>
    <w:rsid w:val="00B90313"/>
    <w:rsid w:val="00BD0BBB"/>
    <w:rsid w:val="00BF5ACB"/>
    <w:rsid w:val="00C068F6"/>
    <w:rsid w:val="00C833FF"/>
    <w:rsid w:val="00CC2ADC"/>
    <w:rsid w:val="00CE2C65"/>
    <w:rsid w:val="00CF13D7"/>
    <w:rsid w:val="00D12684"/>
    <w:rsid w:val="00D27A70"/>
    <w:rsid w:val="00D51BCB"/>
    <w:rsid w:val="00EA5EAF"/>
    <w:rsid w:val="00F07C74"/>
    <w:rsid w:val="00F53AC4"/>
    <w:rsid w:val="00FD0588"/>
    <w:rsid w:val="00FD5F91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HeaderChar">
    <w:name w:val="Header Char"/>
    <w:basedOn w:val="DefaultParagraphFont"/>
    <w:link w:val="Header"/>
    <w:uiPriority w:val="99"/>
    <w:rsid w:val="00357923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57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HeaderChar">
    <w:name w:val="Header Char"/>
    <w:basedOn w:val="DefaultParagraphFont"/>
    <w:link w:val="Header"/>
    <w:uiPriority w:val="99"/>
    <w:rsid w:val="00357923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57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3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47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619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8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83396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1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93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1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31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46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rystal.zaseybida@sd23.b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dy.nelson@sd23.b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eacher\AppData\Roaming\Microsoft\Templates\Complaint%20about%20repeated%20order%20erro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4AB3688C7B4BC49BBC0E76E4B3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6D0E-C608-4C1E-BF57-B8218696D83B}"/>
      </w:docPartPr>
      <w:docPartBody>
        <w:p w:rsidR="002D00BB" w:rsidRDefault="001C3480" w:rsidP="001C3480">
          <w:pPr>
            <w:pStyle w:val="F14AB3688C7B4BC49BBC0E76E4B39B9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A797FD9BFB4E4AB6B0EE4A621E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EB36-EF67-486D-A6F5-D8A54542E26D}"/>
      </w:docPartPr>
      <w:docPartBody>
        <w:p w:rsidR="002D00BB" w:rsidRDefault="001C3480" w:rsidP="001C3480">
          <w:pPr>
            <w:pStyle w:val="F0A797FD9BFB4E4AB6B0EE4A621E8CE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80"/>
    <w:rsid w:val="001C3480"/>
    <w:rsid w:val="002D00BB"/>
    <w:rsid w:val="00355484"/>
    <w:rsid w:val="006F20C6"/>
    <w:rsid w:val="008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4AB3688C7B4BC49BBC0E76E4B39B90">
    <w:name w:val="F14AB3688C7B4BC49BBC0E76E4B39B90"/>
    <w:rsid w:val="001C3480"/>
  </w:style>
  <w:style w:type="paragraph" w:customStyle="1" w:styleId="F0A797FD9BFB4E4AB6B0EE4A621E8CEF">
    <w:name w:val="F0A797FD9BFB4E4AB6B0EE4A621E8CEF"/>
    <w:rsid w:val="001C34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4AB3688C7B4BC49BBC0E76E4B39B90">
    <w:name w:val="F14AB3688C7B4BC49BBC0E76E4B39B90"/>
    <w:rsid w:val="001C3480"/>
  </w:style>
  <w:style w:type="paragraph" w:customStyle="1" w:styleId="F0A797FD9BFB4E4AB6B0EE4A621E8CEF">
    <w:name w:val="F0A797FD9BFB4E4AB6B0EE4A621E8CEF"/>
    <w:rsid w:val="001C3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Complaint about repeated order errors</Template>
  <TotalTime>18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Pennies/Pesos for Shade – The Ron Curle Foundation                                                                         Casorso &amp; KSS Schools, School District #23, Kelowna, BC working with                                Summerland &amp; Costalegre Rotary C</vt:lpstr>
    </vt:vector>
  </TitlesOfParts>
  <Company>McGraw-Hill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Pennies/Pesos for Shade – The Ron Curle Foundation                                                                         Casorso &amp; KSS Schools, School District #23, Kelowna, BC working with                                Summerland &amp; Costalegre Rotary Clubs &amp; Friends of Ron Curle                                crystal.zaseybida@sd23.bc.ca, jody.nelson@sd23.bc.ca</dc:title>
  <dc:creator>teacher</dc:creator>
  <cp:lastModifiedBy>teacher</cp:lastModifiedBy>
  <cp:revision>4</cp:revision>
  <cp:lastPrinted>2002-01-25T01:21:00Z</cp:lastPrinted>
  <dcterms:created xsi:type="dcterms:W3CDTF">2014-02-27T15:19:00Z</dcterms:created>
  <dcterms:modified xsi:type="dcterms:W3CDTF">2014-03-11T19:09:00Z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TC010186121033</vt:lpwstr>
  </property>
</Properties>
</file>